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35EA" w14:textId="77777777" w:rsidR="00D32983" w:rsidRPr="00D32983" w:rsidRDefault="00D32983" w:rsidP="00D3298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6FF8C4" w14:textId="786C66F8" w:rsidR="00E06B98" w:rsidRPr="00E55B01" w:rsidRDefault="00047337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patient disclosure form seeks information from you that we must consider before making treatment decisions in the circumstance of the COVID-19</w:t>
      </w:r>
      <w:r w:rsidR="009E75CC" w:rsidRPr="00E55B01">
        <w:rPr>
          <w:rFonts w:ascii="Calibri" w:eastAsia="Calibri" w:hAnsi="Calibri" w:cs="Calibri"/>
          <w:sz w:val="22"/>
          <w:szCs w:val="22"/>
        </w:rPr>
        <w:t xml:space="preserve">, also known as “Coronavirus,” </w:t>
      </w:r>
      <w:r w:rsidR="00E55B01">
        <w:rPr>
          <w:rFonts w:ascii="Calibri" w:eastAsia="Calibri" w:hAnsi="Calibri" w:cs="Calibri"/>
          <w:sz w:val="22"/>
          <w:szCs w:val="22"/>
        </w:rPr>
        <w:t>pandemic</w:t>
      </w:r>
      <w:r w:rsidR="00462993" w:rsidRPr="00E55B01">
        <w:rPr>
          <w:rFonts w:ascii="Calibri" w:eastAsia="Calibri" w:hAnsi="Calibri" w:cs="Calibri"/>
          <w:sz w:val="22"/>
          <w:szCs w:val="22"/>
        </w:rPr>
        <w:t>.</w:t>
      </w:r>
      <w:r w:rsidR="00E55B01">
        <w:rPr>
          <w:rFonts w:ascii="Calibri" w:eastAsia="Calibri" w:hAnsi="Calibri" w:cs="Calibri"/>
          <w:sz w:val="22"/>
          <w:szCs w:val="22"/>
        </w:rPr>
        <w:t xml:space="preserve"> </w:t>
      </w:r>
    </w:p>
    <w:p w14:paraId="5F54C549" w14:textId="77777777" w:rsidR="00E06B98" w:rsidRPr="00E55B01" w:rsidRDefault="00E06B98">
      <w:pPr>
        <w:jc w:val="both"/>
        <w:rPr>
          <w:sz w:val="22"/>
          <w:szCs w:val="22"/>
        </w:rPr>
      </w:pPr>
    </w:p>
    <w:p w14:paraId="30510AC1" w14:textId="06D1C875" w:rsidR="009E75CC" w:rsidRPr="00E55B01" w:rsidRDefault="009E75CC" w:rsidP="009E75CC">
      <w:pPr>
        <w:jc w:val="both"/>
        <w:rPr>
          <w:rFonts w:ascii="Calibri" w:eastAsia="Calibri" w:hAnsi="Calibri" w:cs="Calibri"/>
          <w:sz w:val="22"/>
          <w:szCs w:val="22"/>
        </w:rPr>
      </w:pPr>
      <w:r w:rsidRPr="00E55B01">
        <w:rPr>
          <w:rFonts w:ascii="Calibri" w:eastAsia="Calibri" w:hAnsi="Calibri" w:cs="Calibri"/>
          <w:sz w:val="22"/>
          <w:szCs w:val="22"/>
        </w:rPr>
        <w:t xml:space="preserve">People with COVID-19 have had a wide range of symptoms reported – ranging from mild symptoms to severe illness. </w:t>
      </w:r>
    </w:p>
    <w:p w14:paraId="52217848" w14:textId="29B2AE93" w:rsidR="00E06B98" w:rsidRDefault="009E75CC" w:rsidP="009E75CC">
      <w:pPr>
        <w:jc w:val="both"/>
        <w:rPr>
          <w:sz w:val="22"/>
          <w:szCs w:val="22"/>
        </w:rPr>
      </w:pPr>
      <w:r w:rsidRPr="00E55B01">
        <w:rPr>
          <w:rFonts w:ascii="Calibri" w:eastAsia="Calibri" w:hAnsi="Calibri" w:cs="Calibri"/>
          <w:sz w:val="22"/>
          <w:szCs w:val="22"/>
        </w:rPr>
        <w:t xml:space="preserve">These symptoms may appear 2-14 days after exposure to the virus. </w:t>
      </w:r>
      <w:r w:rsidR="00047337" w:rsidRPr="00E55B01">
        <w:rPr>
          <w:rFonts w:ascii="Calibri" w:eastAsia="Calibri" w:hAnsi="Calibri" w:cs="Calibri"/>
          <w:sz w:val="22"/>
          <w:szCs w:val="22"/>
        </w:rPr>
        <w:t>It</w:t>
      </w:r>
      <w:r w:rsidR="00047337">
        <w:rPr>
          <w:rFonts w:ascii="Calibri" w:eastAsia="Calibri" w:hAnsi="Calibri" w:cs="Calibri"/>
          <w:sz w:val="22"/>
          <w:szCs w:val="22"/>
        </w:rPr>
        <w:t xml:space="preserve"> is important that you disclose any indication of having been exposed to COVID-19, or whether you have experienced any signs or symptoms associated with the COVID-19 virus. </w:t>
      </w:r>
    </w:p>
    <w:p w14:paraId="6910382C" w14:textId="77777777" w:rsidR="00E06B98" w:rsidRDefault="00E06B98">
      <w:pPr>
        <w:jc w:val="both"/>
        <w:rPr>
          <w:sz w:val="22"/>
          <w:szCs w:val="22"/>
        </w:rPr>
      </w:pPr>
    </w:p>
    <w:tbl>
      <w:tblPr>
        <w:tblW w:w="108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  <w:gridCol w:w="990"/>
        <w:gridCol w:w="900"/>
        <w:gridCol w:w="180"/>
        <w:gridCol w:w="720"/>
        <w:gridCol w:w="630"/>
      </w:tblGrid>
      <w:tr w:rsidR="00E55B01" w14:paraId="40BF64AC" w14:textId="77777777" w:rsidTr="00CF48A4">
        <w:tc>
          <w:tcPr>
            <w:tcW w:w="7470" w:type="dxa"/>
            <w:vMerge w:val="restart"/>
            <w:tcBorders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AB10537" w14:textId="76E64BF8" w:rsidR="00E55B01" w:rsidRDefault="00E55B0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F028A9B" w14:textId="53C38DB3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Pre-Appointment</w:t>
            </w:r>
          </w:p>
        </w:tc>
        <w:tc>
          <w:tcPr>
            <w:tcW w:w="1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7A4B6D75" w14:textId="77777777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413F9EE4" w14:textId="5B3E0725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In-Office</w:t>
            </w:r>
          </w:p>
        </w:tc>
      </w:tr>
      <w:tr w:rsidR="00E55B01" w14:paraId="040DFB11" w14:textId="418B2814" w:rsidTr="00CF48A4">
        <w:trPr>
          <w:trHeight w:val="20"/>
        </w:trPr>
        <w:tc>
          <w:tcPr>
            <w:tcW w:w="747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E47DDE8" w14:textId="77777777" w:rsidR="00E55B01" w:rsidRDefault="00E55B01" w:rsidP="002064F7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18D2AB" w14:textId="77777777" w:rsidR="00E55B01" w:rsidRDefault="00E55B01" w:rsidP="00CF4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56A53D" w14:textId="77777777" w:rsidR="00E55B01" w:rsidRDefault="00E55B01" w:rsidP="00CF4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5B667C8" w14:textId="77777777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8D6E25" w14:textId="3AB3259A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C743FA" w14:textId="56DDF1F5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2064F7" w14:paraId="1E120ED1" w14:textId="3587B30D" w:rsidTr="00CF48A4"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421719A" w14:textId="351908F0" w:rsidR="002064F7" w:rsidRDefault="002064F7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been in contact with someone who has tested positive for COVID-19?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2102711" w14:textId="27181DD9" w:rsidR="002064F7" w:rsidRDefault="002064F7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0B7966A" w14:textId="633DC3EE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4BF80092" w14:textId="77777777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ECBC69" w14:textId="41B8072C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04D4F2" w14:textId="374A674B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0BB87A23" w14:textId="6E6A28B8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3D85C74" w14:textId="0A35B99D" w:rsidR="00BC42BE" w:rsidRDefault="00BC42BE" w:rsidP="00BC42B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been tested for COVID-19?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E5FA67B" w14:textId="2F84A7E6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6829C70" w14:textId="0F29E28C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5B5F8413" w14:textId="77777777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A90EC1" w14:textId="043AB5DD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A80250" w14:textId="37A1CCCD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667E0540" w14:textId="796DAF2B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5CF2525" w14:textId="21859789" w:rsidR="00BC42BE" w:rsidRDefault="00BC42BE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14A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traveled outside the United States or to high-risk areas in the past 14 days?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6D0CAC7" w14:textId="689894E5" w:rsidR="00BC42BE" w:rsidRDefault="00BC42BE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3001DA4" w14:textId="4094FB9E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3CCAC6A" w14:textId="77777777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E60B57" w14:textId="7A5AADDB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4DF939" w14:textId="470A4710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29E26C52" w14:textId="455ED9D9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B9C5F04" w14:textId="0D428C07" w:rsidR="00BC42BE" w:rsidRPr="003C6304" w:rsidRDefault="00BC42BE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Have you felt like you have had a fever or above normal temperature in the past 14 days?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8F5CC1C" w14:textId="5C6A9FC9" w:rsidR="00BC42BE" w:rsidRDefault="00BC42BE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A415BA" w14:textId="0180C8D3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1C259072" w14:textId="77777777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D82103" w14:textId="5DFF09BD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775F5C" w14:textId="09137F84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6E496E9C" w14:textId="36921C25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E6240E8" w14:textId="7BFD6A0B" w:rsidR="00BC42BE" w:rsidRDefault="00BC42BE" w:rsidP="00BC42B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6A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taken any fever-reducing medications, including: ibuprofen (Advil, Motrin or other), acetaminophen (Tylenol or other), naproxen (Aleve or other) or aspirin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95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the last 14 days and, if yes, for what reason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?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60EA2F" w14:textId="1EAD5A6C" w:rsidR="00BC42BE" w:rsidRDefault="00BC42BE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04E81E" w14:textId="7B72B00E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A1EFF38" w14:textId="77777777" w:rsidR="00BC42BE" w:rsidRDefault="00BC42BE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4E9B79" w14:textId="682337C2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AF373D" w14:textId="0FE7207F" w:rsidR="00BC42BE" w:rsidRDefault="00BC42BE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4CE7DA4D" w14:textId="77777777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4410F8" w14:textId="43DA1910" w:rsidR="00BC42BE" w:rsidRDefault="00BC42BE" w:rsidP="00C16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experienced shortness of breath, or had trouble breathing?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54BA40D" w14:textId="043F478F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1E17C24" w14:textId="0AA8F6D8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62642D65" w14:textId="77777777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2E5E00" w14:textId="0F12714C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D8E576" w14:textId="51912642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645ABE92" w14:textId="04E7078A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2253ADB" w14:textId="4AD3847B" w:rsidR="00BC42BE" w:rsidRDefault="00BC42BE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have, or have you had a cough in the past 14 days?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94FA86B" w14:textId="16C4A7F1" w:rsidR="00BC42BE" w:rsidRDefault="00BC42BE" w:rsidP="00A952A8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FFCE7F0" w14:textId="116B8D1D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4D0BEB98" w14:textId="77777777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18ED96" w14:textId="0231D6D9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5F4CAA" w14:textId="2B09A1C2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1DCB3BF6" w14:textId="1C0CDFF0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84DE5D2" w14:textId="3C2706CD" w:rsidR="00BC42BE" w:rsidRDefault="00BC42BE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recently lost or had a reduction in your sense of smell or taste?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F7669A7" w14:textId="40B96871" w:rsidR="00BC42BE" w:rsidRDefault="00BC42BE" w:rsidP="00A952A8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CC006A1" w14:textId="23E88DF8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5FAD348A" w14:textId="77777777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F7CD49" w14:textId="5D59F8DE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8B2DDB" w14:textId="380D16FF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10D2C229" w14:textId="736AF735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8C80E62" w14:textId="76F51FDC" w:rsidR="00BC42BE" w:rsidRDefault="00BC42BE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have, or have you had a sore throat in the past 14 days?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DDC7A0D" w14:textId="7BC88226" w:rsidR="00BC42BE" w:rsidRDefault="00BC42BE" w:rsidP="00A952A8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E432442" w14:textId="5635F825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3B2ADCDD" w14:textId="77777777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9AA57C" w14:textId="12C56E73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CB825A" w14:textId="232C170D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1604E02F" w14:textId="56549DA5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7656FDA" w14:textId="7F24CD4E" w:rsidR="00BC42BE" w:rsidRPr="00047F68" w:rsidRDefault="00BC42BE" w:rsidP="00A952A8">
            <w:pPr>
              <w:rPr>
                <w:rFonts w:ascii="Calibri" w:eastAsia="Calibri" w:hAnsi="Calibri" w:cs="Calibri"/>
                <w:color w:val="B5082E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experienced chills or repeated shaking with chills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the past 14 days</w:t>
            </w: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980CC44" w14:textId="3D78369A" w:rsidR="00BC42BE" w:rsidRDefault="00BC42BE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D29573E" w14:textId="47D39261" w:rsidR="00BC42BE" w:rsidRDefault="00BC42BE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7743629" w14:textId="77777777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30B2F7" w14:textId="7667CEC4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4E500B" w14:textId="721C36BF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2C83703F" w14:textId="4161BD8B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4192BD0" w14:textId="0E4F5221" w:rsidR="00BC42BE" w:rsidRDefault="00BC42BE" w:rsidP="00A952A8">
            <w:pPr>
              <w:rPr>
                <w:color w:val="000000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new onset generalized</w:t>
            </w: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muscle pain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the past 14 days</w:t>
            </w: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4B2A200" w14:textId="7E2CD51C" w:rsidR="00BC42BE" w:rsidRDefault="00BC42BE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3FDD93B" w14:textId="18F889C9" w:rsidR="00BC42BE" w:rsidRDefault="00BC42BE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ADB464F" w14:textId="77777777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B14799" w14:textId="104E673D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14AB12" w14:textId="5931C605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41C3C15D" w14:textId="34F3C05C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975E320" w14:textId="74F9444B" w:rsidR="00BC42BE" w:rsidRPr="00E55B01" w:rsidRDefault="00BC42BE" w:rsidP="00BC42BE">
            <w:pPr>
              <w:rPr>
                <w:color w:val="000000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or have you had</w:t>
            </w: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any other flu-like symptoms, such as gas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trointestinal upset, headache, </w:t>
            </w: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fatigue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or diarrhea in the past 14 days</w:t>
            </w: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970BFB" w14:textId="609C95F4" w:rsidR="00BC42BE" w:rsidRDefault="00BC42BE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FB36F5B" w14:textId="7231ABD9" w:rsidR="00BC42BE" w:rsidRDefault="00BC42BE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5E457A7F" w14:textId="77777777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2755C7" w14:textId="3925128D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126A4B" w14:textId="77620EEE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BC42BE" w14:paraId="13B35DE4" w14:textId="13847F2A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DDDD552" w14:textId="687B688C" w:rsidR="00BC42BE" w:rsidRPr="00E55B01" w:rsidRDefault="00BC42BE" w:rsidP="00A952A8">
            <w:pPr>
              <w:rPr>
                <w:color w:val="000000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 heart disease, lung disease, kidney disease, diabetes or any auto-immune disorders?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24D57AD" w14:textId="6831E1B7" w:rsidR="00BC42BE" w:rsidRDefault="00BC42BE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C2933C2" w14:textId="78DA5F1E" w:rsidR="00BC42BE" w:rsidRDefault="00BC42BE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7CE83DB" w14:textId="77777777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0F1F69" w14:textId="0214BCDB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34DEFB" w14:textId="6ED9B56D" w:rsidR="00BC42BE" w:rsidRDefault="00BC42BE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</w:tbl>
    <w:p w14:paraId="544CE6D0" w14:textId="77777777" w:rsidR="00BC42BE" w:rsidRDefault="00BC42BE" w:rsidP="00A952A8">
      <w:pPr>
        <w:jc w:val="both"/>
        <w:rPr>
          <w:sz w:val="22"/>
          <w:szCs w:val="22"/>
        </w:rPr>
      </w:pPr>
    </w:p>
    <w:p w14:paraId="1A8B0611" w14:textId="4DABD666" w:rsidR="00A952A8" w:rsidRDefault="00A952A8" w:rsidP="00A952A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 signing this document, I acknowledge that the answers I have provided above are true and accurate.</w:t>
      </w:r>
    </w:p>
    <w:p w14:paraId="31EF79CA" w14:textId="77777777" w:rsidR="00A952A8" w:rsidRDefault="00A952A8">
      <w:pPr>
        <w:jc w:val="both"/>
        <w:rPr>
          <w:sz w:val="22"/>
          <w:szCs w:val="22"/>
        </w:rPr>
      </w:pPr>
    </w:p>
    <w:p w14:paraId="71F36F47" w14:textId="77777777" w:rsidR="00E55B01" w:rsidRPr="00870B15" w:rsidRDefault="00E55B01" w:rsidP="00CF48A4">
      <w:pPr>
        <w:pBdr>
          <w:left w:val="none" w:sz="0" w:space="7" w:color="auto"/>
        </w:pBdr>
        <w:spacing w:before="120"/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___________________________________</w:t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  <w:t xml:space="preserve">____________         </w:t>
      </w:r>
    </w:p>
    <w:p w14:paraId="2300DD99" w14:textId="0AD2E2FE" w:rsidR="00E55B01" w:rsidRDefault="00E55B01" w:rsidP="00E55B01">
      <w:pPr>
        <w:pBdr>
          <w:left w:val="none" w:sz="0" w:space="7" w:color="auto"/>
        </w:pBdr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Patient or Legal Representative Signature</w:t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  <w:t>Date</w:t>
      </w:r>
    </w:p>
    <w:p w14:paraId="253F98A6" w14:textId="77777777" w:rsidR="00BC42BE" w:rsidRDefault="00BC42BE" w:rsidP="00CF48A4">
      <w:pPr>
        <w:pBdr>
          <w:left w:val="none" w:sz="0" w:space="7" w:color="auto"/>
        </w:pBdr>
        <w:spacing w:before="120"/>
        <w:rPr>
          <w:rFonts w:ascii="Calibri" w:eastAsia="Calibri" w:hAnsi="Calibri" w:cs="Calibri"/>
          <w:sz w:val="22"/>
          <w:szCs w:val="22"/>
        </w:rPr>
      </w:pPr>
    </w:p>
    <w:p w14:paraId="704811FD" w14:textId="64209668" w:rsidR="00E55B01" w:rsidRPr="00870B15" w:rsidRDefault="00E55B01" w:rsidP="00CF48A4">
      <w:pPr>
        <w:pBdr>
          <w:left w:val="none" w:sz="0" w:space="7" w:color="auto"/>
        </w:pBdr>
        <w:spacing w:before="120"/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__________</w:t>
      </w:r>
      <w:r w:rsidR="00BC42BE">
        <w:rPr>
          <w:rFonts w:ascii="Calibri" w:eastAsia="Calibri" w:hAnsi="Calibri" w:cs="Calibri"/>
          <w:sz w:val="22"/>
          <w:szCs w:val="22"/>
        </w:rPr>
        <w:t>_________________________</w:t>
      </w:r>
    </w:p>
    <w:p w14:paraId="42D6002B" w14:textId="6ABBB1EB" w:rsidR="00E06B98" w:rsidRPr="00BC42BE" w:rsidRDefault="00E55B01" w:rsidP="00CF48A4">
      <w:pPr>
        <w:pBdr>
          <w:left w:val="none" w:sz="0" w:space="7" w:color="auto"/>
        </w:pBdr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Print Patie</w:t>
      </w:r>
      <w:r w:rsidR="00BC42BE">
        <w:rPr>
          <w:rFonts w:ascii="Calibri" w:eastAsia="Calibri" w:hAnsi="Calibri" w:cs="Calibri"/>
          <w:sz w:val="22"/>
          <w:szCs w:val="22"/>
        </w:rPr>
        <w:t>nt or Legal Representative Name</w:t>
      </w:r>
    </w:p>
    <w:sectPr w:rsidR="00E06B98" w:rsidRPr="00BC42BE" w:rsidSect="00CF48A4">
      <w:headerReference w:type="default" r:id="rId7"/>
      <w:pgSz w:w="12240" w:h="15840"/>
      <w:pgMar w:top="720" w:right="720" w:bottom="720" w:left="630" w:header="708" w:footer="2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96A04" w14:textId="77777777" w:rsidR="00640402" w:rsidRDefault="00640402" w:rsidP="00E55B01">
      <w:r>
        <w:separator/>
      </w:r>
    </w:p>
  </w:endnote>
  <w:endnote w:type="continuationSeparator" w:id="0">
    <w:p w14:paraId="5E6F8828" w14:textId="77777777" w:rsidR="00640402" w:rsidRDefault="00640402" w:rsidP="00E5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54E7" w14:textId="77777777" w:rsidR="00640402" w:rsidRDefault="00640402" w:rsidP="00E55B01">
      <w:r>
        <w:separator/>
      </w:r>
    </w:p>
  </w:footnote>
  <w:footnote w:type="continuationSeparator" w:id="0">
    <w:p w14:paraId="45C9F6DA" w14:textId="77777777" w:rsidR="00640402" w:rsidRDefault="00640402" w:rsidP="00E5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B386" w14:textId="1BC9AD0F" w:rsidR="00A952A8" w:rsidRDefault="00A952A8" w:rsidP="00A952A8">
    <w:pPr>
      <w:spacing w:line="276" w:lineRule="auto"/>
      <w:jc w:val="center"/>
      <w:rPr>
        <w:sz w:val="32"/>
        <w:szCs w:val="32"/>
      </w:rPr>
    </w:pPr>
    <w:r w:rsidRPr="008B7C99">
      <w:rPr>
        <w:rFonts w:ascii="Calibri" w:eastAsia="Calibri" w:hAnsi="Calibri" w:cs="Calibri"/>
        <w:b/>
        <w:bCs/>
        <w:smallCaps/>
        <w:sz w:val="32"/>
        <w:szCs w:val="32"/>
        <w:u w:val="single"/>
      </w:rPr>
      <w:t xml:space="preserve">COVID-19 </w:t>
    </w:r>
    <w:r>
      <w:rPr>
        <w:rFonts w:ascii="Calibri" w:eastAsia="Calibri" w:hAnsi="Calibri" w:cs="Calibri"/>
        <w:b/>
        <w:bCs/>
        <w:smallCaps/>
        <w:sz w:val="32"/>
        <w:szCs w:val="32"/>
        <w:u w:val="single"/>
      </w:rPr>
      <w:t xml:space="preserve">PANDEMIC PATIENT </w:t>
    </w:r>
    <w:r w:rsidR="00BC42BE">
      <w:rPr>
        <w:rFonts w:ascii="Calibri" w:eastAsia="Calibri" w:hAnsi="Calibri" w:cs="Calibri"/>
        <w:b/>
        <w:bCs/>
        <w:smallCaps/>
        <w:sz w:val="32"/>
        <w:szCs w:val="32"/>
        <w:u w:val="single"/>
      </w:rPr>
      <w:t>SCREENING</w:t>
    </w:r>
  </w:p>
  <w:p w14:paraId="5BEC0A20" w14:textId="77777777" w:rsidR="00A952A8" w:rsidRDefault="00A952A8" w:rsidP="00A952A8">
    <w:pPr>
      <w:pBdr>
        <w:left w:val="none" w:sz="0" w:space="7" w:color="auto"/>
      </w:pBdr>
      <w:ind w:left="140"/>
      <w:rPr>
        <w:sz w:val="22"/>
        <w:szCs w:val="22"/>
      </w:rPr>
    </w:pPr>
  </w:p>
  <w:p w14:paraId="6831A0EE" w14:textId="77777777" w:rsidR="004B5DC2" w:rsidRPr="00D32983" w:rsidRDefault="004B5DC2" w:rsidP="004B5DC2">
    <w:pPr>
      <w:jc w:val="both"/>
      <w:rPr>
        <w:rFonts w:ascii="Calibri" w:eastAsia="Calibri" w:hAnsi="Calibri" w:cs="Calibri"/>
        <w:sz w:val="22"/>
        <w:szCs w:val="22"/>
      </w:rPr>
    </w:pPr>
    <w:r w:rsidRPr="00D32983">
      <w:rPr>
        <w:rFonts w:ascii="Calibri" w:eastAsia="Calibri" w:hAnsi="Calibri" w:cs="Calibri"/>
        <w:sz w:val="22"/>
        <w:szCs w:val="22"/>
      </w:rPr>
      <w:t>______________________________________</w:t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  <w:t>_________________________</w:t>
    </w:r>
  </w:p>
  <w:p w14:paraId="52F7AC04" w14:textId="77777777" w:rsidR="004B5DC2" w:rsidRDefault="004B5DC2" w:rsidP="004B5DC2">
    <w:pPr>
      <w:jc w:val="both"/>
      <w:rPr>
        <w:rFonts w:ascii="Calibri" w:eastAsia="Calibri" w:hAnsi="Calibri" w:cs="Calibri"/>
        <w:sz w:val="22"/>
        <w:szCs w:val="22"/>
      </w:rPr>
    </w:pPr>
    <w:r w:rsidRPr="00D32983">
      <w:rPr>
        <w:rFonts w:ascii="Calibri" w:eastAsia="Calibri" w:hAnsi="Calibri" w:cs="Calibri"/>
        <w:sz w:val="22"/>
        <w:szCs w:val="22"/>
      </w:rPr>
      <w:t xml:space="preserve">Patient’s Name </w:t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  <w:t xml:space="preserve">Date of Birth </w:t>
    </w:r>
  </w:p>
  <w:p w14:paraId="29328FCB" w14:textId="77777777" w:rsidR="00373A87" w:rsidRDefault="0037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00000007"/>
    <w:lvl w:ilvl="0" w:tplc="5D4EE8E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B43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221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C68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C2D5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1AD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E08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7840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1EA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98"/>
    <w:rsid w:val="00047337"/>
    <w:rsid w:val="00047F68"/>
    <w:rsid w:val="000C3184"/>
    <w:rsid w:val="00124654"/>
    <w:rsid w:val="002064F7"/>
    <w:rsid w:val="00373A87"/>
    <w:rsid w:val="003C6304"/>
    <w:rsid w:val="00462993"/>
    <w:rsid w:val="004945F5"/>
    <w:rsid w:val="004B5DC2"/>
    <w:rsid w:val="00640402"/>
    <w:rsid w:val="00677032"/>
    <w:rsid w:val="00685570"/>
    <w:rsid w:val="00814AEB"/>
    <w:rsid w:val="009E75CC"/>
    <w:rsid w:val="00A15CEA"/>
    <w:rsid w:val="00A952A8"/>
    <w:rsid w:val="00BC42BE"/>
    <w:rsid w:val="00C16A67"/>
    <w:rsid w:val="00CF48A4"/>
    <w:rsid w:val="00D32983"/>
    <w:rsid w:val="00DA7E08"/>
    <w:rsid w:val="00E06B98"/>
    <w:rsid w:val="00E55B01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8220D"/>
  <w15:docId w15:val="{CDDB58F6-37DB-4CC7-A1A3-1C4FE5A7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B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Leslee Keri</dc:creator>
  <cp:lastModifiedBy>Desktop 09</cp:lastModifiedBy>
  <cp:revision>2</cp:revision>
  <dcterms:created xsi:type="dcterms:W3CDTF">2020-05-19T18:35:00Z</dcterms:created>
  <dcterms:modified xsi:type="dcterms:W3CDTF">2020-05-19T18:35:00Z</dcterms:modified>
</cp:coreProperties>
</file>